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7"/>
        <w:tblW w:w="57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95"/>
        <w:gridCol w:w="1254"/>
        <w:gridCol w:w="998"/>
        <w:gridCol w:w="718"/>
        <w:gridCol w:w="1362"/>
        <w:gridCol w:w="542"/>
        <w:gridCol w:w="1258"/>
        <w:gridCol w:w="273"/>
        <w:gridCol w:w="456"/>
        <w:gridCol w:w="1620"/>
      </w:tblGrid>
      <w:tr w:rsidR="00D6194B" w:rsidRPr="00F70A08" w:rsidTr="00D6194B">
        <w:trPr>
          <w:trHeight w:val="536"/>
        </w:trPr>
        <w:bookmarkStart w:id="0" w:name="_GoBack" w:displacedByCustomXml="next"/>
        <w:bookmarkEnd w:id="0" w:displacedByCustomXml="next"/>
        <w:sdt>
          <w:sdtPr>
            <w:rPr>
              <w:rFonts w:ascii="Lucida Bright" w:hAnsi="Lucida Bright"/>
              <w:color w:val="2F4F50"/>
              <w:sz w:val="24"/>
              <w:szCs w:val="24"/>
            </w:rPr>
            <w:id w:val="-758438710"/>
            <w:placeholder>
              <w:docPart w:val="540E25505FCC49A18423FAE3E6DD0B80"/>
            </w:placeholder>
            <w:showingPlcHdr/>
          </w:sdtPr>
          <w:sdtEndPr/>
          <w:sdtContent>
            <w:tc>
              <w:tcPr>
                <w:tcW w:w="1668" w:type="pct"/>
                <w:gridSpan w:val="3"/>
                <w:shd w:val="clear" w:color="auto" w:fill="auto"/>
                <w:vAlign w:val="center"/>
              </w:tcPr>
              <w:p w:rsidR="00D6194B" w:rsidRDefault="00D6194B" w:rsidP="00D6194B">
                <w:pPr>
                  <w:rPr>
                    <w:rFonts w:ascii="Lucida Bright" w:hAnsi="Lucida Bright"/>
                    <w:color w:val="2F4F50"/>
                    <w:sz w:val="24"/>
                    <w:szCs w:val="24"/>
                  </w:rPr>
                </w:pPr>
                <w:r>
                  <w:rPr>
                    <w:rFonts w:ascii="Lucida Bright" w:hAnsi="Lucida Bright"/>
                    <w:color w:val="2F4F50"/>
                    <w:sz w:val="24"/>
                    <w:szCs w:val="24"/>
                  </w:rPr>
                  <w:t>(Quote Number</w:t>
                </w:r>
                <w:r w:rsidRPr="00F70A08">
                  <w:rPr>
                    <w:rFonts w:ascii="Lucida Bright" w:hAnsi="Lucida Bright"/>
                    <w:color w:val="2F4F50"/>
                    <w:sz w:val="24"/>
                    <w:szCs w:val="24"/>
                  </w:rPr>
                  <w:t>)</w:t>
                </w:r>
              </w:p>
            </w:tc>
          </w:sdtContent>
        </w:sdt>
        <w:sdt>
          <w:sdtPr>
            <w:rPr>
              <w:rFonts w:ascii="Lucida Bright" w:hAnsi="Lucida Bright"/>
              <w:color w:val="2F4F50"/>
              <w:sz w:val="24"/>
              <w:szCs w:val="24"/>
            </w:rPr>
            <w:id w:val="-1109894349"/>
            <w:placeholder>
              <w:docPart w:val="52C6E3661EA040588310839DE83A344E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9" w:type="pct"/>
                <w:gridSpan w:val="4"/>
                <w:shd w:val="clear" w:color="auto" w:fill="auto"/>
                <w:vAlign w:val="center"/>
              </w:tcPr>
              <w:p w:rsidR="00D6194B" w:rsidRDefault="00D6194B" w:rsidP="00D6194B">
                <w:pPr>
                  <w:jc w:val="center"/>
                  <w:rPr>
                    <w:rFonts w:ascii="Lucida Bright" w:hAnsi="Lucida Bright"/>
                    <w:color w:val="2F4F50"/>
                    <w:sz w:val="24"/>
                    <w:szCs w:val="24"/>
                  </w:rPr>
                </w:pPr>
                <w:r w:rsidRPr="00F70A08">
                  <w:rPr>
                    <w:rFonts w:ascii="Lucida Bright" w:hAnsi="Lucida Bright"/>
                    <w:color w:val="2F4F50"/>
                    <w:sz w:val="24"/>
                    <w:szCs w:val="24"/>
                  </w:rPr>
                  <w:t>(Issue Date)</w:t>
                </w:r>
              </w:p>
            </w:tc>
          </w:sdtContent>
        </w:sdt>
        <w:sdt>
          <w:sdtPr>
            <w:rPr>
              <w:rFonts w:ascii="Lucida Bright" w:hAnsi="Lucida Bright"/>
              <w:color w:val="2F4F50"/>
              <w:sz w:val="24"/>
              <w:szCs w:val="24"/>
            </w:rPr>
            <w:id w:val="-1684660198"/>
            <w:placeholder>
              <w:docPart w:val="B8E84E27D8394EE8862B082898E05CC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3" w:type="pct"/>
                <w:gridSpan w:val="4"/>
                <w:shd w:val="clear" w:color="auto" w:fill="auto"/>
                <w:vAlign w:val="center"/>
              </w:tcPr>
              <w:p w:rsidR="00D6194B" w:rsidRDefault="00D6194B" w:rsidP="00D6194B">
                <w:pPr>
                  <w:jc w:val="right"/>
                  <w:rPr>
                    <w:rFonts w:ascii="Lucida Bright" w:hAnsi="Lucida Bright"/>
                    <w:color w:val="2F4F50"/>
                    <w:sz w:val="24"/>
                    <w:szCs w:val="24"/>
                  </w:rPr>
                </w:pPr>
                <w:r w:rsidRPr="00F70A08">
                  <w:rPr>
                    <w:rFonts w:ascii="Lucida Bright" w:hAnsi="Lucida Bright"/>
                    <w:color w:val="2F4F50"/>
                    <w:sz w:val="24"/>
                    <w:szCs w:val="24"/>
                  </w:rPr>
                  <w:t>(Due Date)</w:t>
                </w:r>
              </w:p>
            </w:tc>
          </w:sdtContent>
        </w:sdt>
      </w:tr>
      <w:tr w:rsidR="00D6194B" w:rsidRPr="00F70A08" w:rsidTr="00B1776E">
        <w:trPr>
          <w:trHeight w:val="126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6194B" w:rsidRPr="00F70A08" w:rsidRDefault="00D6194B" w:rsidP="00B1776E">
            <w:pPr>
              <w:spacing w:line="276" w:lineRule="auto"/>
              <w:ind w:firstLine="1156"/>
              <w:jc w:val="center"/>
              <w:rPr>
                <w:rFonts w:ascii="Lucida Bright" w:hAnsi="Lucida Bright"/>
                <w:color w:val="2F4F50"/>
                <w:sz w:val="76"/>
                <w:szCs w:val="76"/>
              </w:rPr>
            </w:pPr>
            <w:r>
              <w:rPr>
                <w:rFonts w:ascii="Lucida Bright" w:hAnsi="Lucida Bright"/>
                <w:noProof/>
                <w:color w:val="2F4F50"/>
                <w:sz w:val="56"/>
                <w:szCs w:val="56"/>
              </w:rPr>
              <w:drawing>
                <wp:anchor distT="0" distB="0" distL="114300" distR="114300" simplePos="0" relativeHeight="251666432" behindDoc="0" locked="0" layoutInCell="1" allowOverlap="1" wp14:anchorId="28FA848D" wp14:editId="2DBBEACB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-41275</wp:posOffset>
                  </wp:positionV>
                  <wp:extent cx="657225" cy="53721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curit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0A08">
              <w:rPr>
                <w:rFonts w:ascii="Lucida Bright" w:hAnsi="Lucida Bright"/>
                <w:color w:val="2F4F50"/>
                <w:sz w:val="56"/>
                <w:szCs w:val="56"/>
              </w:rPr>
              <w:t>SECURITY COMPANY QUOTE</w:t>
            </w:r>
          </w:p>
        </w:tc>
      </w:tr>
      <w:tr w:rsidR="00D6194B" w:rsidRPr="00F70A08" w:rsidTr="00D6194B">
        <w:trPr>
          <w:trHeight w:val="413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6194B" w:rsidRPr="001559B7" w:rsidRDefault="00D6194B" w:rsidP="00D6194B">
            <w:pPr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  <w:r w:rsidRPr="001559B7"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  <w:t>To,</w:t>
            </w:r>
          </w:p>
        </w:tc>
      </w:tr>
      <w:tr w:rsidR="00D6194B" w:rsidRPr="00F70A08" w:rsidTr="00D6194B">
        <w:trPr>
          <w:trHeight w:val="528"/>
        </w:trPr>
        <w:sdt>
          <w:sdtPr>
            <w:rPr>
              <w:rFonts w:ascii="Lucida Bright" w:hAnsi="Lucida Bright"/>
              <w:color w:val="2F4F50"/>
              <w:sz w:val="24"/>
              <w:szCs w:val="24"/>
            </w:rPr>
            <w:id w:val="-1491406141"/>
            <w:placeholder>
              <w:docPart w:val="94C1D5D1A12A463C8BE78016C9111847"/>
            </w:placeholder>
            <w:showingPlcHdr/>
          </w:sdtPr>
          <w:sdtEndPr/>
          <w:sdtContent>
            <w:tc>
              <w:tcPr>
                <w:tcW w:w="1000" w:type="pct"/>
                <w:tcBorders>
                  <w:right w:val="single" w:sz="4" w:space="0" w:color="2F4F50"/>
                </w:tcBorders>
                <w:shd w:val="clear" w:color="auto" w:fill="auto"/>
                <w:vAlign w:val="center"/>
              </w:tcPr>
              <w:p w:rsidR="00D6194B" w:rsidRPr="00F70A08" w:rsidRDefault="00D6194B" w:rsidP="00D6194B">
                <w:pPr>
                  <w:rPr>
                    <w:rFonts w:ascii="Lucida Bright" w:hAnsi="Lucida Bright"/>
                    <w:b/>
                    <w:bCs/>
                    <w:color w:val="2F4F50"/>
                    <w:sz w:val="24"/>
                    <w:szCs w:val="24"/>
                  </w:rPr>
                </w:pPr>
                <w:r w:rsidRPr="00F70A08">
                  <w:rPr>
                    <w:rStyle w:val="PlaceholderText"/>
                    <w:rFonts w:ascii="Lucida Bright" w:hAnsi="Lucida Bright"/>
                    <w:color w:val="2F4F50"/>
                    <w:sz w:val="24"/>
                    <w:szCs w:val="24"/>
                  </w:rPr>
                  <w:t>(Name)</w:t>
                </w:r>
              </w:p>
            </w:tc>
          </w:sdtContent>
        </w:sdt>
        <w:sdt>
          <w:sdtPr>
            <w:rPr>
              <w:rFonts w:ascii="Lucida Bright" w:hAnsi="Lucida Bright"/>
              <w:b/>
              <w:bCs/>
              <w:color w:val="2F4F50"/>
              <w:sz w:val="24"/>
              <w:szCs w:val="24"/>
            </w:rPr>
            <w:id w:val="525296606"/>
            <w:placeholder>
              <w:docPart w:val="5EBEF97F26C243FB907D4FA9D442416F"/>
            </w:placeholder>
            <w:showingPlcHdr/>
          </w:sdtPr>
          <w:sdtEndPr/>
          <w:sdtContent>
            <w:tc>
              <w:tcPr>
                <w:tcW w:w="1459" w:type="pct"/>
                <w:gridSpan w:val="4"/>
                <w:tcBorders>
                  <w:left w:val="single" w:sz="4" w:space="0" w:color="2F4F50"/>
                  <w:right w:val="single" w:sz="4" w:space="0" w:color="2F4F50"/>
                </w:tcBorders>
                <w:shd w:val="clear" w:color="auto" w:fill="auto"/>
                <w:vAlign w:val="center"/>
              </w:tcPr>
              <w:p w:rsidR="00D6194B" w:rsidRPr="00F70A08" w:rsidRDefault="00D6194B" w:rsidP="00D6194B">
                <w:pPr>
                  <w:jc w:val="center"/>
                  <w:rPr>
                    <w:rFonts w:ascii="Lucida Bright" w:hAnsi="Lucida Bright"/>
                    <w:b/>
                    <w:bCs/>
                    <w:color w:val="2F4F50"/>
                    <w:sz w:val="24"/>
                    <w:szCs w:val="24"/>
                  </w:rPr>
                </w:pPr>
                <w:r w:rsidRPr="00F70A08">
                  <w:rPr>
                    <w:rStyle w:val="PlaceholderText"/>
                    <w:rFonts w:ascii="Lucida Bright" w:hAnsi="Lucida Bright"/>
                    <w:color w:val="2F4F50"/>
                    <w:sz w:val="24"/>
                    <w:szCs w:val="24"/>
                  </w:rPr>
                  <w:t>(Address)</w:t>
                </w:r>
              </w:p>
            </w:tc>
          </w:sdtContent>
        </w:sdt>
        <w:sdt>
          <w:sdtPr>
            <w:rPr>
              <w:rFonts w:ascii="Lucida Bright" w:hAnsi="Lucida Bright"/>
              <w:color w:val="2F4F50"/>
              <w:sz w:val="24"/>
              <w:szCs w:val="24"/>
            </w:rPr>
            <w:id w:val="1630436158"/>
            <w:placeholder>
              <w:docPart w:val="1A2B76932FE24673ADAC42BF07618C66"/>
            </w:placeholder>
            <w:showingPlcHdr/>
          </w:sdtPr>
          <w:sdtEndPr/>
          <w:sdtContent>
            <w:tc>
              <w:tcPr>
                <w:tcW w:w="1458" w:type="pct"/>
                <w:gridSpan w:val="3"/>
                <w:tcBorders>
                  <w:left w:val="single" w:sz="4" w:space="0" w:color="2F4F50"/>
                  <w:right w:val="single" w:sz="4" w:space="0" w:color="2F4F50"/>
                </w:tcBorders>
                <w:shd w:val="clear" w:color="auto" w:fill="auto"/>
                <w:vAlign w:val="center"/>
              </w:tcPr>
              <w:p w:rsidR="00D6194B" w:rsidRPr="00F70A08" w:rsidRDefault="00D6194B" w:rsidP="00D6194B">
                <w:pPr>
                  <w:jc w:val="center"/>
                  <w:rPr>
                    <w:rFonts w:ascii="Lucida Bright" w:hAnsi="Lucida Bright"/>
                    <w:b/>
                    <w:bCs/>
                    <w:color w:val="2F4F50"/>
                    <w:sz w:val="24"/>
                    <w:szCs w:val="24"/>
                  </w:rPr>
                </w:pPr>
                <w:r w:rsidRPr="00F70A08">
                  <w:rPr>
                    <w:rStyle w:val="PlaceholderText"/>
                    <w:rFonts w:ascii="Lucida Bright" w:hAnsi="Lucida Bright"/>
                    <w:color w:val="2F4F50"/>
                    <w:sz w:val="24"/>
                    <w:szCs w:val="24"/>
                  </w:rPr>
                  <w:t>(Contact Number)</w:t>
                </w:r>
              </w:p>
            </w:tc>
          </w:sdtContent>
        </w:sdt>
        <w:sdt>
          <w:sdtPr>
            <w:rPr>
              <w:rFonts w:ascii="Lucida Bright" w:hAnsi="Lucida Bright"/>
              <w:b/>
              <w:bCs/>
              <w:color w:val="2F4F50"/>
              <w:sz w:val="24"/>
              <w:szCs w:val="24"/>
            </w:rPr>
            <w:id w:val="-1493791401"/>
            <w:placeholder>
              <w:docPart w:val="B4BB165E59434EE5A5FF559038341961"/>
            </w:placeholder>
            <w:showingPlcHdr/>
          </w:sdtPr>
          <w:sdtEndPr/>
          <w:sdtContent>
            <w:tc>
              <w:tcPr>
                <w:tcW w:w="1083" w:type="pct"/>
                <w:gridSpan w:val="3"/>
                <w:tcBorders>
                  <w:left w:val="single" w:sz="4" w:space="0" w:color="2F4F50"/>
                </w:tcBorders>
                <w:shd w:val="clear" w:color="auto" w:fill="auto"/>
                <w:vAlign w:val="center"/>
              </w:tcPr>
              <w:p w:rsidR="00D6194B" w:rsidRPr="00F70A08" w:rsidRDefault="00D6194B" w:rsidP="00D6194B">
                <w:pPr>
                  <w:jc w:val="right"/>
                  <w:rPr>
                    <w:rFonts w:ascii="Lucida Bright" w:hAnsi="Lucida Bright"/>
                    <w:b/>
                    <w:bCs/>
                    <w:color w:val="2F4F50"/>
                    <w:sz w:val="24"/>
                    <w:szCs w:val="24"/>
                  </w:rPr>
                </w:pPr>
                <w:r w:rsidRPr="00F70A08">
                  <w:rPr>
                    <w:rStyle w:val="PlaceholderText"/>
                    <w:rFonts w:ascii="Lucida Bright" w:hAnsi="Lucida Bright" w:cstheme="majorBidi"/>
                    <w:color w:val="2F4F50"/>
                    <w:sz w:val="24"/>
                    <w:szCs w:val="24"/>
                  </w:rPr>
                  <w:t>(Email Address)</w:t>
                </w:r>
              </w:p>
            </w:tc>
          </w:sdtContent>
        </w:sdt>
      </w:tr>
      <w:tr w:rsidR="00D6194B" w:rsidRPr="00F70A08" w:rsidTr="00D6194B">
        <w:trPr>
          <w:trHeight w:val="210"/>
        </w:trPr>
        <w:tc>
          <w:tcPr>
            <w:tcW w:w="5000" w:type="pct"/>
            <w:gridSpan w:val="11"/>
            <w:tcBorders>
              <w:bottom w:val="single" w:sz="2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rPr>
                <w:rFonts w:ascii="Lucida Bright" w:hAnsi="Lucida Bright"/>
                <w:color w:val="2F4F50"/>
              </w:rPr>
            </w:pPr>
          </w:p>
        </w:tc>
      </w:tr>
      <w:tr w:rsidR="00D6194B" w:rsidRPr="00F70A08" w:rsidTr="00D6194B">
        <w:trPr>
          <w:trHeight w:val="524"/>
        </w:trPr>
        <w:tc>
          <w:tcPr>
            <w:tcW w:w="2128" w:type="pct"/>
            <w:gridSpan w:val="4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  <w:t>Description</w:t>
            </w:r>
          </w:p>
        </w:tc>
        <w:tc>
          <w:tcPr>
            <w:tcW w:w="1209" w:type="pct"/>
            <w:gridSpan w:val="3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447374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center"/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  <w:t>Quantity</w:t>
            </w:r>
          </w:p>
        </w:tc>
        <w:tc>
          <w:tcPr>
            <w:tcW w:w="916" w:type="pct"/>
            <w:gridSpan w:val="3"/>
            <w:tcBorders>
              <w:top w:val="single" w:sz="2" w:space="0" w:color="447374"/>
              <w:left w:val="single" w:sz="2" w:space="0" w:color="447374"/>
              <w:bottom w:val="single" w:sz="2" w:space="0" w:color="447374"/>
              <w:right w:val="single" w:sz="2" w:space="0" w:color="447374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center"/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  <w:t>Unit Price</w:t>
            </w:r>
          </w:p>
        </w:tc>
        <w:tc>
          <w:tcPr>
            <w:tcW w:w="747" w:type="pct"/>
            <w:tcBorders>
              <w:top w:val="single" w:sz="2" w:space="0" w:color="447374"/>
              <w:left w:val="single" w:sz="2" w:space="0" w:color="447374"/>
              <w:bottom w:val="single" w:sz="2" w:space="0" w:color="447374"/>
              <w:right w:val="single" w:sz="2" w:space="0" w:color="447374"/>
            </w:tcBorders>
            <w:shd w:val="clear" w:color="auto" w:fill="2F4F50"/>
            <w:vAlign w:val="center"/>
          </w:tcPr>
          <w:p w:rsidR="00D6194B" w:rsidRPr="004B5C4E" w:rsidRDefault="00D6194B" w:rsidP="00D6194B">
            <w:pPr>
              <w:jc w:val="center"/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</w:pPr>
            <w:r w:rsidRPr="004B5C4E"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D6194B" w:rsidRPr="00F70A08" w:rsidTr="00D6194B">
        <w:trPr>
          <w:trHeight w:val="524"/>
        </w:trPr>
        <w:tc>
          <w:tcPr>
            <w:tcW w:w="2128" w:type="pct"/>
            <w:gridSpan w:val="4"/>
            <w:tcBorders>
              <w:top w:val="single" w:sz="2" w:space="0" w:color="447374"/>
              <w:left w:val="single" w:sz="2" w:space="0" w:color="2F4F50"/>
              <w:bottom w:val="single" w:sz="2" w:space="0" w:color="2F4F50"/>
              <w:right w:val="single" w:sz="2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CCTV Installation</w:t>
            </w:r>
          </w:p>
        </w:tc>
        <w:tc>
          <w:tcPr>
            <w:tcW w:w="1209" w:type="pct"/>
            <w:gridSpan w:val="3"/>
            <w:tcBorders>
              <w:top w:val="single" w:sz="2" w:space="0" w:color="447374"/>
              <w:left w:val="single" w:sz="2" w:space="0" w:color="2F4F50"/>
              <w:bottom w:val="single" w:sz="2" w:space="0" w:color="2F4F50"/>
              <w:right w:val="single" w:sz="2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center"/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01</w:t>
            </w:r>
          </w:p>
        </w:tc>
        <w:tc>
          <w:tcPr>
            <w:tcW w:w="916" w:type="pct"/>
            <w:gridSpan w:val="3"/>
            <w:tcBorders>
              <w:top w:val="single" w:sz="2" w:space="0" w:color="447374"/>
              <w:left w:val="single" w:sz="2" w:space="0" w:color="2F4F50"/>
              <w:bottom w:val="single" w:sz="2" w:space="0" w:color="2F4F50"/>
              <w:right w:val="single" w:sz="2" w:space="0" w:color="447374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center"/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$0.00</w:t>
            </w:r>
          </w:p>
        </w:tc>
        <w:tc>
          <w:tcPr>
            <w:tcW w:w="747" w:type="pct"/>
            <w:tcBorders>
              <w:top w:val="single" w:sz="2" w:space="0" w:color="447374"/>
              <w:left w:val="single" w:sz="2" w:space="0" w:color="447374"/>
              <w:bottom w:val="single" w:sz="2" w:space="0" w:color="447374"/>
              <w:right w:val="single" w:sz="2" w:space="0" w:color="447374"/>
            </w:tcBorders>
            <w:shd w:val="clear" w:color="auto" w:fill="2F4F50"/>
            <w:vAlign w:val="center"/>
          </w:tcPr>
          <w:p w:rsidR="00D6194B" w:rsidRPr="004B5C4E" w:rsidRDefault="00D6194B" w:rsidP="00D6194B">
            <w:pPr>
              <w:jc w:val="center"/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</w:pPr>
            <w:r w:rsidRPr="004B5C4E"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D6194B" w:rsidRPr="00F70A08" w:rsidTr="00D6194B">
        <w:trPr>
          <w:trHeight w:val="524"/>
        </w:trPr>
        <w:tc>
          <w:tcPr>
            <w:tcW w:w="2128" w:type="pct"/>
            <w:gridSpan w:val="4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Security Guard</w:t>
            </w:r>
          </w:p>
        </w:tc>
        <w:tc>
          <w:tcPr>
            <w:tcW w:w="1209" w:type="pct"/>
            <w:gridSpan w:val="3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center"/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01</w:t>
            </w:r>
          </w:p>
        </w:tc>
        <w:tc>
          <w:tcPr>
            <w:tcW w:w="916" w:type="pct"/>
            <w:gridSpan w:val="3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447374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center"/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$0.00</w:t>
            </w:r>
          </w:p>
        </w:tc>
        <w:tc>
          <w:tcPr>
            <w:tcW w:w="747" w:type="pct"/>
            <w:tcBorders>
              <w:top w:val="single" w:sz="2" w:space="0" w:color="447374"/>
              <w:left w:val="single" w:sz="2" w:space="0" w:color="447374"/>
              <w:bottom w:val="single" w:sz="2" w:space="0" w:color="447374"/>
              <w:right w:val="single" w:sz="2" w:space="0" w:color="447374"/>
            </w:tcBorders>
            <w:shd w:val="clear" w:color="auto" w:fill="2F4F50"/>
            <w:vAlign w:val="center"/>
          </w:tcPr>
          <w:p w:rsidR="00D6194B" w:rsidRPr="004B5C4E" w:rsidRDefault="00D6194B" w:rsidP="00D6194B">
            <w:pPr>
              <w:jc w:val="center"/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</w:pPr>
            <w:r w:rsidRPr="004B5C4E"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D6194B" w:rsidRPr="00F70A08" w:rsidTr="00D6194B">
        <w:trPr>
          <w:trHeight w:val="524"/>
        </w:trPr>
        <w:tc>
          <w:tcPr>
            <w:tcW w:w="2128" w:type="pct"/>
            <w:gridSpan w:val="4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Patrolling Guard</w:t>
            </w:r>
          </w:p>
        </w:tc>
        <w:tc>
          <w:tcPr>
            <w:tcW w:w="1209" w:type="pct"/>
            <w:gridSpan w:val="3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center"/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01</w:t>
            </w:r>
          </w:p>
        </w:tc>
        <w:tc>
          <w:tcPr>
            <w:tcW w:w="916" w:type="pct"/>
            <w:gridSpan w:val="3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447374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center"/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$0.00</w:t>
            </w:r>
          </w:p>
        </w:tc>
        <w:tc>
          <w:tcPr>
            <w:tcW w:w="747" w:type="pct"/>
            <w:tcBorders>
              <w:top w:val="single" w:sz="2" w:space="0" w:color="447374"/>
              <w:left w:val="single" w:sz="2" w:space="0" w:color="447374"/>
              <w:bottom w:val="single" w:sz="2" w:space="0" w:color="447374"/>
              <w:right w:val="single" w:sz="2" w:space="0" w:color="447374"/>
            </w:tcBorders>
            <w:shd w:val="clear" w:color="auto" w:fill="2F4F50"/>
            <w:vAlign w:val="center"/>
          </w:tcPr>
          <w:p w:rsidR="00D6194B" w:rsidRPr="004B5C4E" w:rsidRDefault="00D6194B" w:rsidP="00D6194B">
            <w:pPr>
              <w:jc w:val="center"/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</w:pPr>
            <w:r w:rsidRPr="004B5C4E"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D6194B" w:rsidRPr="00F70A08" w:rsidTr="00D6194B">
        <w:trPr>
          <w:trHeight w:val="524"/>
        </w:trPr>
        <w:tc>
          <w:tcPr>
            <w:tcW w:w="2128" w:type="pct"/>
            <w:gridSpan w:val="4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Security Alarms</w:t>
            </w:r>
          </w:p>
        </w:tc>
        <w:tc>
          <w:tcPr>
            <w:tcW w:w="1209" w:type="pct"/>
            <w:gridSpan w:val="3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center"/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01</w:t>
            </w:r>
          </w:p>
        </w:tc>
        <w:tc>
          <w:tcPr>
            <w:tcW w:w="916" w:type="pct"/>
            <w:gridSpan w:val="3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447374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center"/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$0.00</w:t>
            </w:r>
          </w:p>
        </w:tc>
        <w:tc>
          <w:tcPr>
            <w:tcW w:w="747" w:type="pct"/>
            <w:tcBorders>
              <w:top w:val="single" w:sz="2" w:space="0" w:color="447374"/>
              <w:left w:val="single" w:sz="2" w:space="0" w:color="447374"/>
              <w:bottom w:val="single" w:sz="2" w:space="0" w:color="447374"/>
              <w:right w:val="single" w:sz="2" w:space="0" w:color="447374"/>
            </w:tcBorders>
            <w:shd w:val="clear" w:color="auto" w:fill="2F4F50"/>
            <w:vAlign w:val="center"/>
          </w:tcPr>
          <w:p w:rsidR="00D6194B" w:rsidRPr="004B5C4E" w:rsidRDefault="00D6194B" w:rsidP="00D6194B">
            <w:pPr>
              <w:jc w:val="center"/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</w:pPr>
            <w:r w:rsidRPr="004B5C4E"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D6194B" w:rsidRPr="00F70A08" w:rsidTr="00D6194B">
        <w:trPr>
          <w:trHeight w:val="524"/>
        </w:trPr>
        <w:tc>
          <w:tcPr>
            <w:tcW w:w="3337" w:type="pct"/>
            <w:gridSpan w:val="7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  <w:t>Sub Total:</w:t>
            </w:r>
          </w:p>
        </w:tc>
        <w:tc>
          <w:tcPr>
            <w:tcW w:w="916" w:type="pct"/>
            <w:gridSpan w:val="3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447374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ind w:right="344"/>
              <w:jc w:val="right"/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2" w:space="0" w:color="447374"/>
              <w:left w:val="single" w:sz="2" w:space="0" w:color="447374"/>
              <w:bottom w:val="single" w:sz="2" w:space="0" w:color="447374"/>
              <w:right w:val="single" w:sz="2" w:space="0" w:color="447374"/>
            </w:tcBorders>
            <w:shd w:val="clear" w:color="auto" w:fill="2F4F50"/>
            <w:vAlign w:val="center"/>
          </w:tcPr>
          <w:p w:rsidR="00D6194B" w:rsidRPr="004B5C4E" w:rsidRDefault="00D6194B" w:rsidP="00D6194B">
            <w:pPr>
              <w:ind w:right="344"/>
              <w:jc w:val="right"/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</w:pPr>
            <w:r w:rsidRPr="004B5C4E"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D6194B" w:rsidRPr="00F70A08" w:rsidTr="00D6194B">
        <w:trPr>
          <w:trHeight w:val="524"/>
        </w:trPr>
        <w:tc>
          <w:tcPr>
            <w:tcW w:w="3337" w:type="pct"/>
            <w:gridSpan w:val="7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  <w:t>Tax (0%):</w:t>
            </w:r>
          </w:p>
        </w:tc>
        <w:tc>
          <w:tcPr>
            <w:tcW w:w="916" w:type="pct"/>
            <w:gridSpan w:val="3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447374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ind w:right="344"/>
              <w:jc w:val="right"/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2" w:space="0" w:color="447374"/>
              <w:left w:val="single" w:sz="2" w:space="0" w:color="447374"/>
              <w:bottom w:val="single" w:sz="2" w:space="0" w:color="447374"/>
              <w:right w:val="single" w:sz="2" w:space="0" w:color="447374"/>
            </w:tcBorders>
            <w:shd w:val="clear" w:color="auto" w:fill="2F4F50"/>
            <w:vAlign w:val="center"/>
          </w:tcPr>
          <w:p w:rsidR="00D6194B" w:rsidRPr="004B5C4E" w:rsidRDefault="00D6194B" w:rsidP="00D6194B">
            <w:pPr>
              <w:ind w:right="344"/>
              <w:jc w:val="right"/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</w:pPr>
            <w:r w:rsidRPr="004B5C4E"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D6194B" w:rsidRPr="00F70A08" w:rsidTr="00D6194B">
        <w:trPr>
          <w:trHeight w:val="524"/>
        </w:trPr>
        <w:tc>
          <w:tcPr>
            <w:tcW w:w="4253" w:type="pct"/>
            <w:gridSpan w:val="10"/>
            <w:tcBorders>
              <w:top w:val="single" w:sz="2" w:space="0" w:color="2F4F50"/>
              <w:left w:val="single" w:sz="2" w:space="0" w:color="2F4F50"/>
              <w:bottom w:val="single" w:sz="2" w:space="0" w:color="2F4F50"/>
              <w:right w:val="single" w:sz="2" w:space="0" w:color="447374"/>
            </w:tcBorders>
            <w:shd w:val="clear" w:color="auto" w:fill="auto"/>
            <w:vAlign w:val="center"/>
          </w:tcPr>
          <w:p w:rsidR="00D6194B" w:rsidRPr="007320A8" w:rsidRDefault="00D6194B" w:rsidP="00D6194B">
            <w:pPr>
              <w:ind w:right="344"/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  <w:r w:rsidRPr="007320A8"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  <w:t>Grand Total:</w:t>
            </w:r>
          </w:p>
        </w:tc>
        <w:tc>
          <w:tcPr>
            <w:tcW w:w="747" w:type="pct"/>
            <w:tcBorders>
              <w:top w:val="single" w:sz="2" w:space="0" w:color="447374"/>
              <w:left w:val="single" w:sz="2" w:space="0" w:color="447374"/>
              <w:bottom w:val="single" w:sz="2" w:space="0" w:color="447374"/>
              <w:right w:val="single" w:sz="2" w:space="0" w:color="447374"/>
            </w:tcBorders>
            <w:shd w:val="clear" w:color="auto" w:fill="2F4F50"/>
            <w:vAlign w:val="center"/>
          </w:tcPr>
          <w:p w:rsidR="00D6194B" w:rsidRPr="004B5C4E" w:rsidRDefault="00D6194B" w:rsidP="00D6194B">
            <w:pPr>
              <w:ind w:right="344"/>
              <w:jc w:val="right"/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</w:pPr>
            <w:r w:rsidRPr="004B5C4E"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D6194B" w:rsidRPr="00F70A08" w:rsidTr="00B1776E">
        <w:trPr>
          <w:trHeight w:val="410"/>
        </w:trPr>
        <w:tc>
          <w:tcPr>
            <w:tcW w:w="5000" w:type="pct"/>
            <w:gridSpan w:val="11"/>
            <w:tcBorders>
              <w:top w:val="single" w:sz="2" w:space="0" w:color="2F4F50"/>
              <w:bottom w:val="single" w:sz="4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center"/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</w:p>
        </w:tc>
      </w:tr>
      <w:tr w:rsidR="00D6194B" w:rsidRPr="001559B7" w:rsidTr="00B1776E">
        <w:trPr>
          <w:trHeight w:val="524"/>
        </w:trPr>
        <w:tc>
          <w:tcPr>
            <w:tcW w:w="5000" w:type="pct"/>
            <w:gridSpan w:val="11"/>
            <w:tcBorders>
              <w:top w:val="single" w:sz="4" w:space="0" w:color="2F4F50"/>
              <w:left w:val="single" w:sz="4" w:space="0" w:color="2F4F50"/>
              <w:right w:val="single" w:sz="4" w:space="0" w:color="2F4F50"/>
            </w:tcBorders>
            <w:shd w:val="clear" w:color="auto" w:fill="auto"/>
            <w:vAlign w:val="center"/>
          </w:tcPr>
          <w:p w:rsidR="00D6194B" w:rsidRPr="001559B7" w:rsidRDefault="00D6194B" w:rsidP="00D6194B">
            <w:pPr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  <w:r w:rsidRPr="001559B7"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  <w:t>Terms and Conditions:</w:t>
            </w:r>
          </w:p>
        </w:tc>
      </w:tr>
      <w:tr w:rsidR="00D6194B" w:rsidRPr="00F70A08" w:rsidTr="00B1776E">
        <w:trPr>
          <w:trHeight w:val="569"/>
        </w:trPr>
        <w:tc>
          <w:tcPr>
            <w:tcW w:w="5000" w:type="pct"/>
            <w:gridSpan w:val="11"/>
            <w:tcBorders>
              <w:left w:val="single" w:sz="4" w:space="0" w:color="2F4F50"/>
              <w:bottom w:val="single" w:sz="4" w:space="0" w:color="2F4F50"/>
              <w:right w:val="single" w:sz="4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pStyle w:val="ListParagraph"/>
              <w:numPr>
                <w:ilvl w:val="0"/>
                <w:numId w:val="15"/>
              </w:numPr>
              <w:rPr>
                <w:rFonts w:ascii="Lucida Bright" w:hAnsi="Lucida Bright"/>
                <w:color w:val="2F4F50"/>
              </w:rPr>
            </w:pPr>
            <w:r w:rsidRPr="00483FC0">
              <w:rPr>
                <w:rFonts w:ascii="Lucida Bright" w:hAnsi="Lucida Bright"/>
                <w:color w:val="2F4F50"/>
                <w:sz w:val="24"/>
                <w:szCs w:val="24"/>
              </w:rPr>
              <w:t>Customer will deposit 30% payment after the acceptance of this quote.</w:t>
            </w:r>
          </w:p>
        </w:tc>
      </w:tr>
      <w:tr w:rsidR="00D6194B" w:rsidRPr="00F70A08" w:rsidTr="00B1776E">
        <w:trPr>
          <w:trHeight w:val="396"/>
        </w:trPr>
        <w:tc>
          <w:tcPr>
            <w:tcW w:w="5000" w:type="pct"/>
            <w:gridSpan w:val="11"/>
            <w:tcBorders>
              <w:top w:val="single" w:sz="4" w:space="0" w:color="2F4F50"/>
              <w:bottom w:val="single" w:sz="4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right"/>
              <w:rPr>
                <w:rFonts w:ascii="Lucida Bright" w:hAnsi="Lucida Bright"/>
                <w:color w:val="2F4F50"/>
                <w:sz w:val="24"/>
                <w:szCs w:val="24"/>
              </w:rPr>
            </w:pPr>
          </w:p>
        </w:tc>
      </w:tr>
      <w:tr w:rsidR="00D6194B" w:rsidRPr="00F70A08" w:rsidTr="00B1776E">
        <w:trPr>
          <w:trHeight w:val="531"/>
        </w:trPr>
        <w:tc>
          <w:tcPr>
            <w:tcW w:w="5000" w:type="pct"/>
            <w:gridSpan w:val="11"/>
            <w:tcBorders>
              <w:top w:val="single" w:sz="4" w:space="0" w:color="2F4F50"/>
              <w:left w:val="single" w:sz="4" w:space="0" w:color="2F4F50"/>
              <w:right w:val="single" w:sz="4" w:space="0" w:color="2F4F50"/>
            </w:tcBorders>
            <w:shd w:val="clear" w:color="auto" w:fill="auto"/>
            <w:vAlign w:val="center"/>
          </w:tcPr>
          <w:p w:rsidR="00D6194B" w:rsidRPr="001559B7" w:rsidRDefault="00D6194B" w:rsidP="00D6194B">
            <w:pPr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  <w:r w:rsidRPr="001559B7"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  <w:t>Payment Method:</w:t>
            </w:r>
          </w:p>
        </w:tc>
      </w:tr>
      <w:tr w:rsidR="00D6194B" w:rsidRPr="00F70A08" w:rsidTr="00B1776E">
        <w:trPr>
          <w:trHeight w:val="533"/>
        </w:trPr>
        <w:tc>
          <w:tcPr>
            <w:tcW w:w="5000" w:type="pct"/>
            <w:gridSpan w:val="11"/>
            <w:tcBorders>
              <w:left w:val="single" w:sz="4" w:space="0" w:color="2F4F50"/>
              <w:bottom w:val="single" w:sz="4" w:space="0" w:color="2F4F50"/>
              <w:right w:val="single" w:sz="4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pStyle w:val="ListParagraph"/>
              <w:numPr>
                <w:ilvl w:val="0"/>
                <w:numId w:val="14"/>
              </w:numPr>
              <w:rPr>
                <w:rFonts w:ascii="Lucida Bright" w:hAnsi="Lucida Bright"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color w:val="2F4F50"/>
                <w:sz w:val="24"/>
                <w:szCs w:val="24"/>
              </w:rPr>
              <w:t>Master Card, Credit Card, Cash, Cheque or Wire transfer.</w:t>
            </w:r>
          </w:p>
        </w:tc>
      </w:tr>
      <w:tr w:rsidR="00D6194B" w:rsidRPr="00F70A08" w:rsidTr="00B1776E">
        <w:trPr>
          <w:trHeight w:val="381"/>
        </w:trPr>
        <w:tc>
          <w:tcPr>
            <w:tcW w:w="5000" w:type="pct"/>
            <w:gridSpan w:val="11"/>
            <w:tcBorders>
              <w:top w:val="single" w:sz="4" w:space="0" w:color="2F4F50"/>
            </w:tcBorders>
            <w:shd w:val="clear" w:color="auto" w:fill="auto"/>
            <w:vAlign w:val="center"/>
          </w:tcPr>
          <w:p w:rsidR="00D6194B" w:rsidRPr="00F70A08" w:rsidRDefault="00D6194B" w:rsidP="00D6194B">
            <w:pPr>
              <w:jc w:val="right"/>
              <w:rPr>
                <w:rFonts w:ascii="Lucida Bright" w:hAnsi="Lucida Bright"/>
                <w:color w:val="2F4F50"/>
                <w:sz w:val="24"/>
                <w:szCs w:val="24"/>
              </w:rPr>
            </w:pPr>
          </w:p>
        </w:tc>
      </w:tr>
      <w:tr w:rsidR="00D6194B" w:rsidRPr="00F70A08" w:rsidTr="00D6194B">
        <w:trPr>
          <w:trHeight w:val="420"/>
        </w:trPr>
        <w:tc>
          <w:tcPr>
            <w:tcW w:w="1090" w:type="pct"/>
            <w:gridSpan w:val="2"/>
            <w:shd w:val="clear" w:color="auto" w:fill="auto"/>
            <w:vAlign w:val="center"/>
          </w:tcPr>
          <w:p w:rsidR="00D6194B" w:rsidRPr="001559B7" w:rsidRDefault="00D6194B" w:rsidP="00D6194B">
            <w:pPr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  <w:r w:rsidRPr="001559B7"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  <w:t>Customer Name:</w:t>
            </w:r>
          </w:p>
        </w:tc>
        <w:sdt>
          <w:sdtPr>
            <w:rPr>
              <w:rFonts w:ascii="Lucida Bright" w:hAnsi="Lucida Bright"/>
              <w:color w:val="2F4F50"/>
              <w:sz w:val="24"/>
              <w:szCs w:val="24"/>
            </w:rPr>
            <w:id w:val="1244454761"/>
            <w:placeholder>
              <w:docPart w:val="A32E63498646494D84086575B4199075"/>
            </w:placeholder>
            <w:showingPlcHdr/>
          </w:sdtPr>
          <w:sdtEndPr/>
          <w:sdtContent>
            <w:tc>
              <w:tcPr>
                <w:tcW w:w="1997" w:type="pct"/>
                <w:gridSpan w:val="4"/>
                <w:shd w:val="clear" w:color="auto" w:fill="auto"/>
                <w:vAlign w:val="center"/>
              </w:tcPr>
              <w:p w:rsidR="00D6194B" w:rsidRPr="00F70A08" w:rsidRDefault="00D6194B" w:rsidP="00D6194B">
                <w:pPr>
                  <w:rPr>
                    <w:rFonts w:ascii="Lucida Bright" w:hAnsi="Lucida Bright"/>
                    <w:color w:val="2F4F50"/>
                    <w:sz w:val="24"/>
                    <w:szCs w:val="24"/>
                  </w:rPr>
                </w:pPr>
                <w:r w:rsidRPr="00F70A08">
                  <w:rPr>
                    <w:rStyle w:val="PlaceholderText"/>
                    <w:rFonts w:ascii="Lucida Bright" w:hAnsi="Lucida Bright"/>
                    <w:color w:val="2F4F50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956" w:type="pct"/>
            <w:gridSpan w:val="3"/>
            <w:shd w:val="clear" w:color="auto" w:fill="auto"/>
            <w:vAlign w:val="center"/>
          </w:tcPr>
          <w:p w:rsidR="00D6194B" w:rsidRPr="001559B7" w:rsidRDefault="00D6194B" w:rsidP="00D6194B">
            <w:pPr>
              <w:jc w:val="center"/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</w:pPr>
            <w:r w:rsidRPr="001559B7">
              <w:rPr>
                <w:rFonts w:ascii="Lucida Bright" w:hAnsi="Lucida Bright"/>
                <w:b/>
                <w:bCs/>
                <w:color w:val="2F4F50"/>
                <w:sz w:val="24"/>
                <w:szCs w:val="24"/>
              </w:rPr>
              <w:t>Signature:</w:t>
            </w:r>
          </w:p>
        </w:tc>
        <w:sdt>
          <w:sdtPr>
            <w:rPr>
              <w:rFonts w:ascii="Lucida Bright" w:hAnsi="Lucida Bright"/>
              <w:color w:val="2F4F50"/>
              <w:sz w:val="24"/>
              <w:szCs w:val="24"/>
            </w:rPr>
            <w:id w:val="1246918250"/>
            <w:placeholder>
              <w:docPart w:val="58C10F1CEDD2440B8E53F56C49B4CA20"/>
            </w:placeholder>
            <w:showingPlcHdr/>
          </w:sdtPr>
          <w:sdtEndPr/>
          <w:sdtContent>
            <w:tc>
              <w:tcPr>
                <w:tcW w:w="957" w:type="pct"/>
                <w:gridSpan w:val="2"/>
                <w:tcBorders>
                  <w:bottom w:val="single" w:sz="4" w:space="0" w:color="447374"/>
                </w:tcBorders>
                <w:shd w:val="clear" w:color="auto" w:fill="auto"/>
                <w:vAlign w:val="center"/>
              </w:tcPr>
              <w:p w:rsidR="00D6194B" w:rsidRPr="00F70A08" w:rsidRDefault="00D6194B" w:rsidP="00D6194B">
                <w:pPr>
                  <w:jc w:val="center"/>
                  <w:rPr>
                    <w:rFonts w:ascii="Lucida Bright" w:hAnsi="Lucida Bright"/>
                    <w:color w:val="2F4F50"/>
                    <w:sz w:val="24"/>
                    <w:szCs w:val="24"/>
                  </w:rPr>
                </w:pPr>
                <w:r w:rsidRPr="00F70A08">
                  <w:rPr>
                    <w:rStyle w:val="PlaceholderText"/>
                    <w:rFonts w:ascii="Lucida Bright" w:hAnsi="Lucida Bright"/>
                    <w:color w:val="2F4F50"/>
                    <w:sz w:val="24"/>
                    <w:szCs w:val="24"/>
                    <w:shd w:val="clear" w:color="auto" w:fill="FFFFFF" w:themeFill="background1"/>
                  </w:rPr>
                  <w:t>(Signature)</w:t>
                </w:r>
              </w:p>
            </w:tc>
          </w:sdtContent>
        </w:sdt>
      </w:tr>
      <w:tr w:rsidR="00D6194B" w:rsidRPr="00F70A08" w:rsidTr="00645FCC">
        <w:trPr>
          <w:trHeight w:val="17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6194B" w:rsidRPr="00F70A08" w:rsidRDefault="00D6194B" w:rsidP="00D6194B">
            <w:pPr>
              <w:rPr>
                <w:rFonts w:ascii="Lucida Bright" w:hAnsi="Lucida Bright"/>
                <w:color w:val="2F4F50"/>
              </w:rPr>
            </w:pPr>
          </w:p>
        </w:tc>
      </w:tr>
      <w:tr w:rsidR="00D6194B" w:rsidRPr="00F70A08" w:rsidTr="00B00D3A">
        <w:trPr>
          <w:trHeight w:val="451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6194B" w:rsidRPr="00F70A08" w:rsidRDefault="00D6194B" w:rsidP="00D6194B">
            <w:pPr>
              <w:jc w:val="center"/>
              <w:rPr>
                <w:rFonts w:ascii="Lucida Bright" w:hAnsi="Lucida Bright"/>
                <w:b/>
                <w:bCs/>
                <w:i/>
                <w:iCs/>
                <w:color w:val="2F4F50"/>
                <w:sz w:val="24"/>
                <w:szCs w:val="24"/>
              </w:rPr>
            </w:pPr>
            <w:r w:rsidRPr="00F70A08">
              <w:rPr>
                <w:rFonts w:ascii="Lucida Bright" w:hAnsi="Lucida Bright"/>
                <w:b/>
                <w:bCs/>
                <w:i/>
                <w:iCs/>
                <w:color w:val="2F4F50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5C18EC" w:rsidP="006F50F8">
      <w:r>
        <w:rPr>
          <w:rFonts w:ascii="Lucida Bright" w:hAnsi="Lucida Bright"/>
          <w:noProof/>
          <w:color w:val="2F4F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41E33" wp14:editId="02E7335E">
                <wp:simplePos x="0" y="0"/>
                <wp:positionH relativeFrom="column">
                  <wp:posOffset>5583936</wp:posOffset>
                </wp:positionH>
                <wp:positionV relativeFrom="paragraph">
                  <wp:posOffset>-626745</wp:posOffset>
                </wp:positionV>
                <wp:extent cx="1316736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152400"/>
                        </a:xfrm>
                        <a:prstGeom prst="rect">
                          <a:avLst/>
                        </a:prstGeom>
                        <a:solidFill>
                          <a:srgbClr val="4778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3112" id="Rectangle 4" o:spid="_x0000_s1026" style="position:absolute;margin-left:439.7pt;margin-top:-49.35pt;width:103.7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" fillcolor="#477879" stroked="f" strokeweight="2pt"/>
            </w:pict>
          </mc:Fallback>
        </mc:AlternateContent>
      </w:r>
      <w:r>
        <w:rPr>
          <w:rFonts w:ascii="Lucida Bright" w:hAnsi="Lucida Bright"/>
          <w:noProof/>
          <w:color w:val="2F4F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8E9F2" wp14:editId="04A3C707">
                <wp:simplePos x="0" y="0"/>
                <wp:positionH relativeFrom="column">
                  <wp:posOffset>2302764</wp:posOffset>
                </wp:positionH>
                <wp:positionV relativeFrom="paragraph">
                  <wp:posOffset>-629285</wp:posOffset>
                </wp:positionV>
                <wp:extent cx="3285490" cy="152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90" cy="152400"/>
                        </a:xfrm>
                        <a:prstGeom prst="rect">
                          <a:avLst/>
                        </a:prstGeom>
                        <a:solidFill>
                          <a:srgbClr val="447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FA984" id="Rectangle 3" o:spid="_x0000_s1026" style="position:absolute;margin-left:181.3pt;margin-top:-49.55pt;width:258.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" fillcolor="#447374" stroked="f" strokeweight="2pt"/>
            </w:pict>
          </mc:Fallback>
        </mc:AlternateContent>
      </w:r>
      <w:r>
        <w:rPr>
          <w:rFonts w:ascii="Lucida Bright" w:hAnsi="Lucida Bright"/>
          <w:noProof/>
          <w:color w:val="2F4F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-629666</wp:posOffset>
                </wp:positionV>
                <wp:extent cx="328549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90" cy="152400"/>
                        </a:xfrm>
                        <a:prstGeom prst="rect">
                          <a:avLst/>
                        </a:prstGeom>
                        <a:solidFill>
                          <a:srgbClr val="2F4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BCA7A" id="Rectangle 2" o:spid="_x0000_s1026" style="position:absolute;margin-left:-76.85pt;margin-top:-49.6pt;width:258.7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" fillcolor="#2f4f50" stroked="f" strokeweight="2pt"/>
            </w:pict>
          </mc:Fallback>
        </mc:AlternateContent>
      </w:r>
      <w:r w:rsidR="00AA65CE">
        <w:rPr>
          <w:noProof/>
        </w:rPr>
        <w:t xml:space="preserve"> </w:t>
      </w:r>
    </w:p>
    <w:sectPr w:rsidR="00537ACB" w:rsidRPr="003457BB" w:rsidSect="00F70A08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40" w:rsidRDefault="003C7240">
      <w:pPr>
        <w:spacing w:after="0" w:line="240" w:lineRule="auto"/>
      </w:pPr>
      <w:r>
        <w:separator/>
      </w:r>
    </w:p>
    <w:p w:rsidR="003C7240" w:rsidRDefault="003C7240"/>
  </w:endnote>
  <w:endnote w:type="continuationSeparator" w:id="0">
    <w:p w:rsidR="003C7240" w:rsidRDefault="003C7240">
      <w:pPr>
        <w:spacing w:after="0" w:line="240" w:lineRule="auto"/>
      </w:pPr>
      <w:r>
        <w:continuationSeparator/>
      </w:r>
    </w:p>
    <w:p w:rsidR="003C7240" w:rsidRDefault="003C7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7D" w:rsidRDefault="001E4B7D" w:rsidP="001E4B7D">
    <w:pPr>
      <w:pStyle w:val="Footer"/>
      <w:jc w:val="right"/>
      <w:rPr>
        <w:color w:val="000000" w:themeColor="text1"/>
      </w:rPr>
    </w:pPr>
    <w:r>
      <w:rPr>
        <w:color w:val="000000" w:themeColor="text1"/>
      </w:rPr>
      <w:t>© quotation-templates.com</w:t>
    </w:r>
  </w:p>
  <w:p w:rsidR="00A406CF" w:rsidRPr="001E4B7D" w:rsidRDefault="00A406CF" w:rsidP="001E4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40" w:rsidRDefault="003C7240">
      <w:pPr>
        <w:spacing w:after="0" w:line="240" w:lineRule="auto"/>
      </w:pPr>
      <w:r>
        <w:separator/>
      </w:r>
    </w:p>
    <w:p w:rsidR="003C7240" w:rsidRDefault="003C7240"/>
  </w:footnote>
  <w:footnote w:type="continuationSeparator" w:id="0">
    <w:p w:rsidR="003C7240" w:rsidRDefault="003C7240">
      <w:pPr>
        <w:spacing w:after="0" w:line="240" w:lineRule="auto"/>
      </w:pPr>
      <w:r>
        <w:continuationSeparator/>
      </w:r>
    </w:p>
    <w:p w:rsidR="003C7240" w:rsidRDefault="003C7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46EB"/>
    <w:rsid w:val="00031490"/>
    <w:rsid w:val="000370FC"/>
    <w:rsid w:val="0004328C"/>
    <w:rsid w:val="000661DA"/>
    <w:rsid w:val="000828F4"/>
    <w:rsid w:val="00092494"/>
    <w:rsid w:val="000947D1"/>
    <w:rsid w:val="000C4E36"/>
    <w:rsid w:val="000C579A"/>
    <w:rsid w:val="000F51EC"/>
    <w:rsid w:val="000F7122"/>
    <w:rsid w:val="00103BC4"/>
    <w:rsid w:val="00113FBC"/>
    <w:rsid w:val="0012231F"/>
    <w:rsid w:val="0013345B"/>
    <w:rsid w:val="001453B7"/>
    <w:rsid w:val="001559B7"/>
    <w:rsid w:val="00163FD7"/>
    <w:rsid w:val="001658ED"/>
    <w:rsid w:val="001700BA"/>
    <w:rsid w:val="00173DA9"/>
    <w:rsid w:val="00183A41"/>
    <w:rsid w:val="00192FE5"/>
    <w:rsid w:val="001A29CE"/>
    <w:rsid w:val="001B4EEF"/>
    <w:rsid w:val="001B689C"/>
    <w:rsid w:val="001C6635"/>
    <w:rsid w:val="001E049E"/>
    <w:rsid w:val="001E04AD"/>
    <w:rsid w:val="001E4B7D"/>
    <w:rsid w:val="00200635"/>
    <w:rsid w:val="002357D2"/>
    <w:rsid w:val="0024161F"/>
    <w:rsid w:val="002424FC"/>
    <w:rsid w:val="00251F36"/>
    <w:rsid w:val="0025435F"/>
    <w:rsid w:val="00254E0D"/>
    <w:rsid w:val="002660F6"/>
    <w:rsid w:val="00266EFB"/>
    <w:rsid w:val="00277B81"/>
    <w:rsid w:val="00291EF5"/>
    <w:rsid w:val="002B0242"/>
    <w:rsid w:val="002D44ED"/>
    <w:rsid w:val="002F23B3"/>
    <w:rsid w:val="002F6143"/>
    <w:rsid w:val="00310578"/>
    <w:rsid w:val="003115FC"/>
    <w:rsid w:val="0032259B"/>
    <w:rsid w:val="00331E78"/>
    <w:rsid w:val="00333AAD"/>
    <w:rsid w:val="00334E87"/>
    <w:rsid w:val="00334F71"/>
    <w:rsid w:val="00337FC9"/>
    <w:rsid w:val="00341ED5"/>
    <w:rsid w:val="003457BB"/>
    <w:rsid w:val="00375879"/>
    <w:rsid w:val="0038000D"/>
    <w:rsid w:val="00385ACF"/>
    <w:rsid w:val="0039476A"/>
    <w:rsid w:val="003A2EE2"/>
    <w:rsid w:val="003A3D28"/>
    <w:rsid w:val="003B0AA2"/>
    <w:rsid w:val="003B2391"/>
    <w:rsid w:val="003B3014"/>
    <w:rsid w:val="003C7240"/>
    <w:rsid w:val="003D3D35"/>
    <w:rsid w:val="003E0673"/>
    <w:rsid w:val="003F6C69"/>
    <w:rsid w:val="00403970"/>
    <w:rsid w:val="00421886"/>
    <w:rsid w:val="00433D02"/>
    <w:rsid w:val="00457729"/>
    <w:rsid w:val="00477474"/>
    <w:rsid w:val="00480B7F"/>
    <w:rsid w:val="00483FC0"/>
    <w:rsid w:val="004942B4"/>
    <w:rsid w:val="004A1893"/>
    <w:rsid w:val="004A3FFE"/>
    <w:rsid w:val="004B3C14"/>
    <w:rsid w:val="004B5C4E"/>
    <w:rsid w:val="004C4A44"/>
    <w:rsid w:val="004D6D33"/>
    <w:rsid w:val="004E637C"/>
    <w:rsid w:val="004E6CFB"/>
    <w:rsid w:val="005072C7"/>
    <w:rsid w:val="0050778B"/>
    <w:rsid w:val="005125BB"/>
    <w:rsid w:val="005221DE"/>
    <w:rsid w:val="005264AB"/>
    <w:rsid w:val="00526BA3"/>
    <w:rsid w:val="0052755D"/>
    <w:rsid w:val="00537ACB"/>
    <w:rsid w:val="00537F9C"/>
    <w:rsid w:val="00551E05"/>
    <w:rsid w:val="0055447C"/>
    <w:rsid w:val="00560CA8"/>
    <w:rsid w:val="00562405"/>
    <w:rsid w:val="005658BD"/>
    <w:rsid w:val="005711ED"/>
    <w:rsid w:val="00572222"/>
    <w:rsid w:val="0057367C"/>
    <w:rsid w:val="0058245C"/>
    <w:rsid w:val="0058716B"/>
    <w:rsid w:val="005B05AB"/>
    <w:rsid w:val="005C18EC"/>
    <w:rsid w:val="005C4267"/>
    <w:rsid w:val="005D3DA6"/>
    <w:rsid w:val="005E38BC"/>
    <w:rsid w:val="005F7C09"/>
    <w:rsid w:val="00627F0C"/>
    <w:rsid w:val="00630533"/>
    <w:rsid w:val="00635664"/>
    <w:rsid w:val="00641F22"/>
    <w:rsid w:val="00645FCC"/>
    <w:rsid w:val="00650AC4"/>
    <w:rsid w:val="0065563D"/>
    <w:rsid w:val="00690AC2"/>
    <w:rsid w:val="00690F83"/>
    <w:rsid w:val="006938FA"/>
    <w:rsid w:val="006B7D86"/>
    <w:rsid w:val="006C4B8D"/>
    <w:rsid w:val="006D2EDC"/>
    <w:rsid w:val="006D337E"/>
    <w:rsid w:val="006E4DD1"/>
    <w:rsid w:val="006F50F8"/>
    <w:rsid w:val="00703FA3"/>
    <w:rsid w:val="007320A8"/>
    <w:rsid w:val="00744EA9"/>
    <w:rsid w:val="00752FC4"/>
    <w:rsid w:val="00757E9C"/>
    <w:rsid w:val="00757EE2"/>
    <w:rsid w:val="00775575"/>
    <w:rsid w:val="0078010C"/>
    <w:rsid w:val="0079344F"/>
    <w:rsid w:val="007B1D7E"/>
    <w:rsid w:val="007B4C91"/>
    <w:rsid w:val="007C48FF"/>
    <w:rsid w:val="007D51A5"/>
    <w:rsid w:val="007D70F7"/>
    <w:rsid w:val="007F126B"/>
    <w:rsid w:val="007F3B17"/>
    <w:rsid w:val="00806C96"/>
    <w:rsid w:val="008166FF"/>
    <w:rsid w:val="00830C5F"/>
    <w:rsid w:val="00834A33"/>
    <w:rsid w:val="00855E6A"/>
    <w:rsid w:val="00863063"/>
    <w:rsid w:val="00877493"/>
    <w:rsid w:val="008841D7"/>
    <w:rsid w:val="00896EE1"/>
    <w:rsid w:val="008B4CB1"/>
    <w:rsid w:val="008C0860"/>
    <w:rsid w:val="008C1482"/>
    <w:rsid w:val="008D0AA7"/>
    <w:rsid w:val="008D5C9F"/>
    <w:rsid w:val="008D6E23"/>
    <w:rsid w:val="008F251F"/>
    <w:rsid w:val="00901428"/>
    <w:rsid w:val="00906FDC"/>
    <w:rsid w:val="00910F67"/>
    <w:rsid w:val="00912A0A"/>
    <w:rsid w:val="009225A5"/>
    <w:rsid w:val="0093403E"/>
    <w:rsid w:val="009468D3"/>
    <w:rsid w:val="009472EA"/>
    <w:rsid w:val="0094779E"/>
    <w:rsid w:val="00971801"/>
    <w:rsid w:val="00971C9D"/>
    <w:rsid w:val="009821C1"/>
    <w:rsid w:val="00982596"/>
    <w:rsid w:val="00982FB7"/>
    <w:rsid w:val="009A0F28"/>
    <w:rsid w:val="009A4DDB"/>
    <w:rsid w:val="009B4674"/>
    <w:rsid w:val="009C60BF"/>
    <w:rsid w:val="00A02139"/>
    <w:rsid w:val="00A03D95"/>
    <w:rsid w:val="00A17117"/>
    <w:rsid w:val="00A20A83"/>
    <w:rsid w:val="00A26008"/>
    <w:rsid w:val="00A310B9"/>
    <w:rsid w:val="00A3680B"/>
    <w:rsid w:val="00A406CF"/>
    <w:rsid w:val="00A46392"/>
    <w:rsid w:val="00A55856"/>
    <w:rsid w:val="00A61D3E"/>
    <w:rsid w:val="00A74D2D"/>
    <w:rsid w:val="00A763AE"/>
    <w:rsid w:val="00A8397D"/>
    <w:rsid w:val="00A84DA5"/>
    <w:rsid w:val="00A90DAB"/>
    <w:rsid w:val="00A94028"/>
    <w:rsid w:val="00AA2046"/>
    <w:rsid w:val="00AA65CE"/>
    <w:rsid w:val="00AD20F9"/>
    <w:rsid w:val="00AE54DE"/>
    <w:rsid w:val="00B0002D"/>
    <w:rsid w:val="00B00D3A"/>
    <w:rsid w:val="00B01AD9"/>
    <w:rsid w:val="00B06BDF"/>
    <w:rsid w:val="00B1170B"/>
    <w:rsid w:val="00B131D1"/>
    <w:rsid w:val="00B1776E"/>
    <w:rsid w:val="00B22B7C"/>
    <w:rsid w:val="00B4138F"/>
    <w:rsid w:val="00B45F5D"/>
    <w:rsid w:val="00B543C4"/>
    <w:rsid w:val="00B62519"/>
    <w:rsid w:val="00B62585"/>
    <w:rsid w:val="00B63133"/>
    <w:rsid w:val="00B73664"/>
    <w:rsid w:val="00B76747"/>
    <w:rsid w:val="00B879CA"/>
    <w:rsid w:val="00BA706B"/>
    <w:rsid w:val="00BB6200"/>
    <w:rsid w:val="00BC0F0A"/>
    <w:rsid w:val="00BC2FC7"/>
    <w:rsid w:val="00BC7E8D"/>
    <w:rsid w:val="00BD1D97"/>
    <w:rsid w:val="00BE2184"/>
    <w:rsid w:val="00BE6AE3"/>
    <w:rsid w:val="00C11980"/>
    <w:rsid w:val="00C14119"/>
    <w:rsid w:val="00C1616E"/>
    <w:rsid w:val="00C1673E"/>
    <w:rsid w:val="00C77540"/>
    <w:rsid w:val="00C8077D"/>
    <w:rsid w:val="00C81344"/>
    <w:rsid w:val="00C91B7D"/>
    <w:rsid w:val="00CA0A76"/>
    <w:rsid w:val="00CA6CC9"/>
    <w:rsid w:val="00CB0809"/>
    <w:rsid w:val="00CB1540"/>
    <w:rsid w:val="00CB37FA"/>
    <w:rsid w:val="00CB52FC"/>
    <w:rsid w:val="00CD149A"/>
    <w:rsid w:val="00CD352D"/>
    <w:rsid w:val="00CD4E5B"/>
    <w:rsid w:val="00CD6B20"/>
    <w:rsid w:val="00D04123"/>
    <w:rsid w:val="00D04382"/>
    <w:rsid w:val="00D06525"/>
    <w:rsid w:val="00D149F1"/>
    <w:rsid w:val="00D24330"/>
    <w:rsid w:val="00D26F4E"/>
    <w:rsid w:val="00D36106"/>
    <w:rsid w:val="00D43B50"/>
    <w:rsid w:val="00D44BD7"/>
    <w:rsid w:val="00D477D2"/>
    <w:rsid w:val="00D6194B"/>
    <w:rsid w:val="00D81803"/>
    <w:rsid w:val="00D81C2D"/>
    <w:rsid w:val="00D83A0D"/>
    <w:rsid w:val="00D84F72"/>
    <w:rsid w:val="00D950E8"/>
    <w:rsid w:val="00DC2965"/>
    <w:rsid w:val="00DC7840"/>
    <w:rsid w:val="00DD7504"/>
    <w:rsid w:val="00DE03D4"/>
    <w:rsid w:val="00DE1093"/>
    <w:rsid w:val="00DE1B70"/>
    <w:rsid w:val="00DE7219"/>
    <w:rsid w:val="00DF12F9"/>
    <w:rsid w:val="00DF6AEC"/>
    <w:rsid w:val="00E0249C"/>
    <w:rsid w:val="00E13054"/>
    <w:rsid w:val="00E17ED4"/>
    <w:rsid w:val="00E21557"/>
    <w:rsid w:val="00E23129"/>
    <w:rsid w:val="00E37CC3"/>
    <w:rsid w:val="00E42798"/>
    <w:rsid w:val="00E4624A"/>
    <w:rsid w:val="00E47D3A"/>
    <w:rsid w:val="00E55670"/>
    <w:rsid w:val="00E55F15"/>
    <w:rsid w:val="00E6227D"/>
    <w:rsid w:val="00E732DA"/>
    <w:rsid w:val="00E74DAB"/>
    <w:rsid w:val="00E91F43"/>
    <w:rsid w:val="00E96736"/>
    <w:rsid w:val="00EB64EC"/>
    <w:rsid w:val="00EE2311"/>
    <w:rsid w:val="00EE5DB6"/>
    <w:rsid w:val="00F00FAA"/>
    <w:rsid w:val="00F1210F"/>
    <w:rsid w:val="00F16AFD"/>
    <w:rsid w:val="00F21C81"/>
    <w:rsid w:val="00F24F63"/>
    <w:rsid w:val="00F4544D"/>
    <w:rsid w:val="00F46551"/>
    <w:rsid w:val="00F55886"/>
    <w:rsid w:val="00F6269F"/>
    <w:rsid w:val="00F62EA9"/>
    <w:rsid w:val="00F70A08"/>
    <w:rsid w:val="00F71D73"/>
    <w:rsid w:val="00F75F5A"/>
    <w:rsid w:val="00F763B1"/>
    <w:rsid w:val="00F810DD"/>
    <w:rsid w:val="00F9148E"/>
    <w:rsid w:val="00F97FB3"/>
    <w:rsid w:val="00FA402E"/>
    <w:rsid w:val="00FA4A0B"/>
    <w:rsid w:val="00FB49C2"/>
    <w:rsid w:val="00FC5120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0E25505FCC49A18423FAE3E6DD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E388-AF64-4F20-AE44-F1CAEDA37506}"/>
      </w:docPartPr>
      <w:docPartBody>
        <w:p w:rsidR="0082294F" w:rsidRDefault="00E44A68" w:rsidP="00E44A68">
          <w:pPr>
            <w:pStyle w:val="540E25505FCC49A18423FAE3E6DD0B80"/>
          </w:pPr>
          <w:r>
            <w:rPr>
              <w:rFonts w:ascii="Lucida Bright" w:hAnsi="Lucida Bright"/>
              <w:color w:val="2F4F50"/>
              <w:sz w:val="24"/>
              <w:szCs w:val="24"/>
            </w:rPr>
            <w:t>(Quote Number</w:t>
          </w:r>
          <w:r w:rsidRPr="00F70A08">
            <w:rPr>
              <w:rFonts w:ascii="Lucida Bright" w:hAnsi="Lucida Bright"/>
              <w:color w:val="2F4F50"/>
              <w:sz w:val="24"/>
              <w:szCs w:val="24"/>
            </w:rPr>
            <w:t>)</w:t>
          </w:r>
        </w:p>
      </w:docPartBody>
    </w:docPart>
    <w:docPart>
      <w:docPartPr>
        <w:name w:val="52C6E3661EA040588310839DE83A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1371-CAB9-4C1B-9BF6-1A3EA9F96B97}"/>
      </w:docPartPr>
      <w:docPartBody>
        <w:p w:rsidR="0082294F" w:rsidRDefault="00E44A68" w:rsidP="00E44A68">
          <w:pPr>
            <w:pStyle w:val="52C6E3661EA040588310839DE83A344E"/>
          </w:pPr>
          <w:r w:rsidRPr="00F70A08">
            <w:rPr>
              <w:rFonts w:ascii="Lucida Bright" w:hAnsi="Lucida Bright"/>
              <w:color w:val="2F4F50"/>
              <w:sz w:val="24"/>
              <w:szCs w:val="24"/>
            </w:rPr>
            <w:t>(Issue Date)</w:t>
          </w:r>
        </w:p>
      </w:docPartBody>
    </w:docPart>
    <w:docPart>
      <w:docPartPr>
        <w:name w:val="B8E84E27D8394EE8862B082898E0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C4EE-839C-4D57-89C6-AA4E7715479E}"/>
      </w:docPartPr>
      <w:docPartBody>
        <w:p w:rsidR="0082294F" w:rsidRDefault="00E44A68" w:rsidP="00E44A68">
          <w:pPr>
            <w:pStyle w:val="B8E84E27D8394EE8862B082898E05CC7"/>
          </w:pPr>
          <w:r w:rsidRPr="00F70A08">
            <w:rPr>
              <w:rFonts w:ascii="Lucida Bright" w:hAnsi="Lucida Bright"/>
              <w:color w:val="2F4F50"/>
              <w:sz w:val="24"/>
              <w:szCs w:val="24"/>
            </w:rPr>
            <w:t>(Due Date)</w:t>
          </w:r>
        </w:p>
      </w:docPartBody>
    </w:docPart>
    <w:docPart>
      <w:docPartPr>
        <w:name w:val="94C1D5D1A12A463C8BE78016C911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0660-39E1-4490-B406-FA41694BC1D8}"/>
      </w:docPartPr>
      <w:docPartBody>
        <w:p w:rsidR="0082294F" w:rsidRDefault="00E44A68" w:rsidP="00E44A68">
          <w:pPr>
            <w:pStyle w:val="94C1D5D1A12A463C8BE78016C9111847"/>
          </w:pPr>
          <w:r w:rsidRPr="00F70A08">
            <w:rPr>
              <w:rStyle w:val="PlaceholderText"/>
              <w:rFonts w:ascii="Lucida Bright" w:hAnsi="Lucida Bright"/>
              <w:color w:val="2F4F50"/>
              <w:sz w:val="24"/>
              <w:szCs w:val="24"/>
            </w:rPr>
            <w:t>(Name)</w:t>
          </w:r>
        </w:p>
      </w:docPartBody>
    </w:docPart>
    <w:docPart>
      <w:docPartPr>
        <w:name w:val="5EBEF97F26C243FB907D4FA9D442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0B93-650A-4239-A6F4-510574EFDCC2}"/>
      </w:docPartPr>
      <w:docPartBody>
        <w:p w:rsidR="0082294F" w:rsidRDefault="00E44A68" w:rsidP="00E44A68">
          <w:pPr>
            <w:pStyle w:val="5EBEF97F26C243FB907D4FA9D442416F"/>
          </w:pPr>
          <w:r w:rsidRPr="00F70A08">
            <w:rPr>
              <w:rStyle w:val="PlaceholderText"/>
              <w:rFonts w:ascii="Lucida Bright" w:hAnsi="Lucida Bright"/>
              <w:color w:val="2F4F50"/>
              <w:sz w:val="24"/>
              <w:szCs w:val="24"/>
            </w:rPr>
            <w:t>(Address)</w:t>
          </w:r>
        </w:p>
      </w:docPartBody>
    </w:docPart>
    <w:docPart>
      <w:docPartPr>
        <w:name w:val="1A2B76932FE24673ADAC42BF0761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3605-44D0-44D9-85B5-E871BE0EBE23}"/>
      </w:docPartPr>
      <w:docPartBody>
        <w:p w:rsidR="0082294F" w:rsidRDefault="00E44A68" w:rsidP="00E44A68">
          <w:pPr>
            <w:pStyle w:val="1A2B76932FE24673ADAC42BF07618C66"/>
          </w:pPr>
          <w:r w:rsidRPr="00F70A08">
            <w:rPr>
              <w:rStyle w:val="PlaceholderText"/>
              <w:rFonts w:ascii="Lucida Bright" w:hAnsi="Lucida Bright"/>
              <w:color w:val="2F4F50"/>
              <w:sz w:val="24"/>
              <w:szCs w:val="24"/>
            </w:rPr>
            <w:t>(Contact Number)</w:t>
          </w:r>
        </w:p>
      </w:docPartBody>
    </w:docPart>
    <w:docPart>
      <w:docPartPr>
        <w:name w:val="B4BB165E59434EE5A5FF55903834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F7E6-06EF-45E3-AD1F-3E9BCAA96672}"/>
      </w:docPartPr>
      <w:docPartBody>
        <w:p w:rsidR="0082294F" w:rsidRDefault="00E44A68" w:rsidP="00E44A68">
          <w:pPr>
            <w:pStyle w:val="B4BB165E59434EE5A5FF559038341961"/>
          </w:pPr>
          <w:r w:rsidRPr="00F70A08">
            <w:rPr>
              <w:rStyle w:val="PlaceholderText"/>
              <w:rFonts w:ascii="Lucida Bright" w:hAnsi="Lucida Bright" w:cstheme="majorBidi"/>
              <w:color w:val="2F4F50"/>
              <w:sz w:val="24"/>
              <w:szCs w:val="24"/>
            </w:rPr>
            <w:t>(Email Address)</w:t>
          </w:r>
        </w:p>
      </w:docPartBody>
    </w:docPart>
    <w:docPart>
      <w:docPartPr>
        <w:name w:val="A32E63498646494D84086575B419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943F-856F-4D6E-A65A-977E38E33787}"/>
      </w:docPartPr>
      <w:docPartBody>
        <w:p w:rsidR="0082294F" w:rsidRDefault="00E44A68" w:rsidP="00E44A68">
          <w:pPr>
            <w:pStyle w:val="A32E63498646494D84086575B4199075"/>
          </w:pPr>
          <w:r w:rsidRPr="00F70A08">
            <w:rPr>
              <w:rStyle w:val="PlaceholderText"/>
              <w:rFonts w:ascii="Lucida Bright" w:hAnsi="Lucida Bright"/>
              <w:color w:val="2F4F50"/>
              <w:sz w:val="24"/>
              <w:szCs w:val="24"/>
            </w:rPr>
            <w:t>(Name)</w:t>
          </w:r>
        </w:p>
      </w:docPartBody>
    </w:docPart>
    <w:docPart>
      <w:docPartPr>
        <w:name w:val="58C10F1CEDD2440B8E53F56C49B4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48B8-225B-45A8-AAAF-AC14547521B9}"/>
      </w:docPartPr>
      <w:docPartBody>
        <w:p w:rsidR="0082294F" w:rsidRDefault="00E44A68" w:rsidP="00E44A68">
          <w:pPr>
            <w:pStyle w:val="58C10F1CEDD2440B8E53F56C49B4CA20"/>
          </w:pPr>
          <w:r w:rsidRPr="00F70A08">
            <w:rPr>
              <w:rStyle w:val="PlaceholderText"/>
              <w:rFonts w:ascii="Lucida Bright" w:hAnsi="Lucida Bright"/>
              <w:color w:val="2F4F50"/>
              <w:sz w:val="24"/>
              <w:szCs w:val="24"/>
              <w:shd w:val="clear" w:color="auto" w:fill="FFFFFF" w:themeFill="background1"/>
            </w:rPr>
            <w:t>(Signature)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A1227"/>
    <w:rsid w:val="00107234"/>
    <w:rsid w:val="00152075"/>
    <w:rsid w:val="00291FE2"/>
    <w:rsid w:val="00300987"/>
    <w:rsid w:val="00365A0F"/>
    <w:rsid w:val="003D263A"/>
    <w:rsid w:val="004B7E8A"/>
    <w:rsid w:val="004D1C24"/>
    <w:rsid w:val="004E5188"/>
    <w:rsid w:val="004E5F27"/>
    <w:rsid w:val="005579AF"/>
    <w:rsid w:val="00586EE0"/>
    <w:rsid w:val="005F17AA"/>
    <w:rsid w:val="00695DC8"/>
    <w:rsid w:val="006E1452"/>
    <w:rsid w:val="006E6D36"/>
    <w:rsid w:val="00701AD8"/>
    <w:rsid w:val="007666F9"/>
    <w:rsid w:val="008009AC"/>
    <w:rsid w:val="0082294F"/>
    <w:rsid w:val="0083224E"/>
    <w:rsid w:val="009B771B"/>
    <w:rsid w:val="00AA1862"/>
    <w:rsid w:val="00C03856"/>
    <w:rsid w:val="00C366C1"/>
    <w:rsid w:val="00C901A2"/>
    <w:rsid w:val="00CB5008"/>
    <w:rsid w:val="00CC1A38"/>
    <w:rsid w:val="00D02976"/>
    <w:rsid w:val="00D1421A"/>
    <w:rsid w:val="00D27BDB"/>
    <w:rsid w:val="00D66BAD"/>
    <w:rsid w:val="00E34F6A"/>
    <w:rsid w:val="00E44A68"/>
    <w:rsid w:val="00E5605E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E44A68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5DB8358BC99D4F22B7CDF9B6C8252DA9">
    <w:name w:val="5DB8358BC99D4F22B7CDF9B6C8252DA9"/>
    <w:rsid w:val="00E34F6A"/>
  </w:style>
  <w:style w:type="paragraph" w:customStyle="1" w:styleId="82C2A239876A489394CDF62CA91D470F">
    <w:name w:val="82C2A239876A489394CDF62CA91D470F"/>
    <w:rsid w:val="00E34F6A"/>
  </w:style>
  <w:style w:type="paragraph" w:customStyle="1" w:styleId="7B2D3F59BC744CD4958CD78830974797">
    <w:name w:val="7B2D3F59BC744CD4958CD78830974797"/>
    <w:rsid w:val="00E44A68"/>
  </w:style>
  <w:style w:type="paragraph" w:customStyle="1" w:styleId="CE22D52581984918A90479DCB01AFC24">
    <w:name w:val="CE22D52581984918A90479DCB01AFC24"/>
    <w:rsid w:val="00E44A68"/>
  </w:style>
  <w:style w:type="paragraph" w:customStyle="1" w:styleId="49E0F33881C74963983C4FBBAF04A42E">
    <w:name w:val="49E0F33881C74963983C4FBBAF04A42E"/>
    <w:rsid w:val="00E44A68"/>
  </w:style>
  <w:style w:type="paragraph" w:customStyle="1" w:styleId="7B2D3F59BC744CD4958CD788309747971">
    <w:name w:val="7B2D3F59BC744CD4958CD788309747971"/>
    <w:rsid w:val="00E44A68"/>
    <w:pPr>
      <w:spacing w:after="300" w:line="276" w:lineRule="auto"/>
    </w:pPr>
    <w:rPr>
      <w:rFonts w:eastAsiaTheme="minorHAnsi"/>
    </w:rPr>
  </w:style>
  <w:style w:type="paragraph" w:customStyle="1" w:styleId="CE22D52581984918A90479DCB01AFC241">
    <w:name w:val="CE22D52581984918A90479DCB01AFC241"/>
    <w:rsid w:val="00E44A68"/>
    <w:pPr>
      <w:spacing w:after="300" w:line="276" w:lineRule="auto"/>
    </w:pPr>
    <w:rPr>
      <w:rFonts w:eastAsiaTheme="minorHAnsi"/>
    </w:rPr>
  </w:style>
  <w:style w:type="paragraph" w:customStyle="1" w:styleId="49E0F33881C74963983C4FBBAF04A42E1">
    <w:name w:val="49E0F33881C74963983C4FBBAF04A42E1"/>
    <w:rsid w:val="00E44A68"/>
    <w:pPr>
      <w:spacing w:after="300" w:line="276" w:lineRule="auto"/>
    </w:pPr>
    <w:rPr>
      <w:rFonts w:eastAsiaTheme="minorHAnsi"/>
    </w:rPr>
  </w:style>
  <w:style w:type="paragraph" w:customStyle="1" w:styleId="47852E40FFB8425B9AA685A6208DC05A2">
    <w:name w:val="47852E40FFB8425B9AA685A6208DC05A2"/>
    <w:rsid w:val="00E44A68"/>
    <w:pPr>
      <w:spacing w:after="300" w:line="276" w:lineRule="auto"/>
    </w:pPr>
    <w:rPr>
      <w:rFonts w:eastAsiaTheme="minorHAnsi"/>
    </w:rPr>
  </w:style>
  <w:style w:type="paragraph" w:customStyle="1" w:styleId="D2F2EAB94E3749D2BD1A65AF83C0C5911">
    <w:name w:val="D2F2EAB94E3749D2BD1A65AF83C0C5911"/>
    <w:rsid w:val="00E44A68"/>
    <w:pPr>
      <w:spacing w:after="300" w:line="276" w:lineRule="auto"/>
    </w:pPr>
    <w:rPr>
      <w:rFonts w:eastAsiaTheme="minorHAnsi"/>
    </w:rPr>
  </w:style>
  <w:style w:type="paragraph" w:customStyle="1" w:styleId="32B51E81D0934EFDBBA96BCE406607062">
    <w:name w:val="32B51E81D0934EFDBBA96BCE406607062"/>
    <w:rsid w:val="00E44A68"/>
    <w:pPr>
      <w:spacing w:after="300" w:line="276" w:lineRule="auto"/>
    </w:pPr>
    <w:rPr>
      <w:rFonts w:eastAsiaTheme="minorHAnsi"/>
    </w:rPr>
  </w:style>
  <w:style w:type="paragraph" w:customStyle="1" w:styleId="52E7CFB088D64C64AF084233AC9722261">
    <w:name w:val="52E7CFB088D64C64AF084233AC9722261"/>
    <w:rsid w:val="00E44A68"/>
    <w:pPr>
      <w:spacing w:after="300" w:line="276" w:lineRule="auto"/>
    </w:pPr>
    <w:rPr>
      <w:rFonts w:eastAsiaTheme="minorHAnsi"/>
    </w:rPr>
  </w:style>
  <w:style w:type="paragraph" w:customStyle="1" w:styleId="5DB8358BC99D4F22B7CDF9B6C8252DA91">
    <w:name w:val="5DB8358BC99D4F22B7CDF9B6C8252DA91"/>
    <w:rsid w:val="00E44A68"/>
    <w:pPr>
      <w:spacing w:after="300" w:line="276" w:lineRule="auto"/>
    </w:pPr>
    <w:rPr>
      <w:rFonts w:eastAsiaTheme="minorHAnsi"/>
    </w:rPr>
  </w:style>
  <w:style w:type="paragraph" w:customStyle="1" w:styleId="82C2A239876A489394CDF62CA91D470F1">
    <w:name w:val="82C2A239876A489394CDF62CA91D470F1"/>
    <w:rsid w:val="00E44A68"/>
    <w:pPr>
      <w:spacing w:after="300" w:line="276" w:lineRule="auto"/>
    </w:pPr>
    <w:rPr>
      <w:rFonts w:eastAsiaTheme="minorHAnsi"/>
    </w:rPr>
  </w:style>
  <w:style w:type="paragraph" w:customStyle="1" w:styleId="540E25505FCC49A18423FAE3E6DD0B80">
    <w:name w:val="540E25505FCC49A18423FAE3E6DD0B80"/>
    <w:rsid w:val="00E44A68"/>
  </w:style>
  <w:style w:type="paragraph" w:customStyle="1" w:styleId="52C6E3661EA040588310839DE83A344E">
    <w:name w:val="52C6E3661EA040588310839DE83A344E"/>
    <w:rsid w:val="00E44A68"/>
  </w:style>
  <w:style w:type="paragraph" w:customStyle="1" w:styleId="B8E84E27D8394EE8862B082898E05CC7">
    <w:name w:val="B8E84E27D8394EE8862B082898E05CC7"/>
    <w:rsid w:val="00E44A68"/>
  </w:style>
  <w:style w:type="paragraph" w:customStyle="1" w:styleId="94C1D5D1A12A463C8BE78016C9111847">
    <w:name w:val="94C1D5D1A12A463C8BE78016C9111847"/>
    <w:rsid w:val="00E44A68"/>
  </w:style>
  <w:style w:type="paragraph" w:customStyle="1" w:styleId="5EBEF97F26C243FB907D4FA9D442416F">
    <w:name w:val="5EBEF97F26C243FB907D4FA9D442416F"/>
    <w:rsid w:val="00E44A68"/>
  </w:style>
  <w:style w:type="paragraph" w:customStyle="1" w:styleId="1A2B76932FE24673ADAC42BF07618C66">
    <w:name w:val="1A2B76932FE24673ADAC42BF07618C66"/>
    <w:rsid w:val="00E44A68"/>
  </w:style>
  <w:style w:type="paragraph" w:customStyle="1" w:styleId="B4BB165E59434EE5A5FF559038341961">
    <w:name w:val="B4BB165E59434EE5A5FF559038341961"/>
    <w:rsid w:val="00E44A68"/>
  </w:style>
  <w:style w:type="paragraph" w:customStyle="1" w:styleId="A32E63498646494D84086575B4199075">
    <w:name w:val="A32E63498646494D84086575B4199075"/>
    <w:rsid w:val="00E44A68"/>
  </w:style>
  <w:style w:type="paragraph" w:customStyle="1" w:styleId="58C10F1CEDD2440B8E53F56C49B4CA20">
    <w:name w:val="58C10F1CEDD2440B8E53F56C49B4CA20"/>
    <w:rsid w:val="00E44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FFF22-E507-4616-BD12-6858C725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2023-02-07T06:02:00Z</dcterms:created>
  <dcterms:modified xsi:type="dcterms:W3CDTF">2023-02-13T09:59:00Z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